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rządcy filistyńscy przynieśli jej siedem świeżych ścięgien, które jeszcze nie wyschły, a ona związała go nimi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2024-05-07T01:58:00Z</dcterms:modified>
</cp:coreProperties>
</file>