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na imię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góry Efraim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z góry Efraim, imieniem Michas.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on czas jeden mąż z góry Efraim, imieniem Michas,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był człowiek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pogórza efraimskiego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gór Efraima o imieniu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mieszkał pewien człowiek imieniem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 żył pewien mąż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człowiek z gór Efraima, imieniem Michaja.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 Efraima był mąż imieniem Micheasz.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2024-04-29T10:59:05Z</dcterms:modified>
</cp:coreProperties>
</file>