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tego bożka, którego sporządził Micheasz, na cały okres, gdy dom Boży znajdował się w Szilo.*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 zostało  zniszczone  pod  koniec okresu sędziów,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&lt;x&gt;70 21:19&lt;/x&gt;; &lt;x&gt;90 1:3&lt;/x&gt;; &lt;x&gt;230 78:60&lt;/x&gt;;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2024-05-06T17:05:08Z</dcterms:modified>
</cp:coreProperties>
</file>