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1404"/>
        <w:gridCol w:w="6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Mówiono także: (Jak zachować) własność ocalonych z Beniamina, by nie zostało wymazane plemię z 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2024-05-05T03:59:14Z</dcterms:modified>
</cp:coreProperties>
</file>