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Dudniły wówczas kopyta konia od pędu, pędu jego dzielnych!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2024-05-07T03:53:07Z</dcterms:modified>
</cp:coreProperties>
</file>