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 wodę – podała mleko, w kosztownej czaszy przyniosła śmietanę!*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4:17-21&lt;/x&gt;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2024-05-06T15:11:00Z</dcterms:modified>
</cp:coreProperties>
</file>