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serce (bije) wodzom Izraela, ochotnikom (wśród) ludu – błogosławcie JHWH!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serce bije wodzom Izraela — i ludowi gotowemu walczyć! Błogosławcie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Moje serce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skłania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 wodzom Izraela, tym, którzy dobrowolnie się ofiarowali. Błogosławcie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moje nakłonione do książąt Izraelskich. Ochotni z ludu błogosławcież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moje miłuje książęta Izraelskie; którzyście się dobrowolnie wydali na niebezpieczeństwa, błogosławcie PANU!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me zwraca się ku wodzom izraelskim, ku tym z ludu, co dobrowolnie ofiarowali się do walki: błogosławcie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moje należy do wodzów Izraela, Do ochotników w ludzie. Błogosławcie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moje zwraca się ku wodzom Izraela, ku tym spośród ludu, którzy okazali wolę walki, błogosławcie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serce przy wodzach Izraela, którzy chętnie pospieszyli na ratunek ludowi. Błogosławcie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moje lgnie do wodzów Izraela, którzy ochoczo stanęli do walki wśród lud Błogosławcie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Деввора до нього: Ідучи, піду з тобою, лише знай, що не буде твоєю слава в дорозі, якою ти підеш, бо рукою жінки Господь віддасть Сісарі. І встала Деввора і пішла за Вараком до Кедеса.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serce jest oddane wodzom w Israelu; tym, co ochoczo się stawili z ludu. Wysławiajcie WIEKUISTEGO!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serce jest z dowódcami Izraela, którzy byli ochotnikami wśród ludu. Błogosławcie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2024-05-06T17:06:23Z</dcterms:modified>
</cp:coreProperties>
</file>