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powiedział do niego: Za przeproszeniem, mój panie, jeśli JHWH* jest z nami, to dlaczego spotkało nas to wszystko?** I gdzie (te) wszystkie Jego cuda, o których*** opowiadali nam nasi ojcowie, gdy mówili: Czy to nie JAHWE wywiódł nas z Egiptu? Teraz bowiem JAHWE nas porzucił i wydał nas w dłoń Midianu.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: wg 4QJudg a : Bóg, </w:t>
      </w:r>
      <w:r>
        <w:rPr>
          <w:rtl/>
        </w:rPr>
        <w:t>אלהים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to zło, τὰ κακὰ ταῦτα.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których, </w:t>
      </w:r>
      <w:r>
        <w:rPr>
          <w:rtl/>
        </w:rPr>
        <w:t>אֲׁשֶר</w:t>
      </w:r>
      <w:r>
        <w:rPr>
          <w:rtl w:val="0"/>
        </w:rPr>
        <w:t xml:space="preserve"> : wg 4QJudg a : ׁ</w:t>
      </w:r>
      <w:r>
        <w:rPr>
          <w:rtl/>
        </w:rPr>
        <w:t>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2024-04-30T01:03:37Z</dcterms:modified>
</cp:coreProperties>
</file>