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niemu: Idź w tej swojej mocy i wybaw Izraela spod władzy Midianu. Czyż cię nie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spojrzał na niego i powiedział: Idź w tej swojej mocy, a wybawisz Izraela z rąk Midianitów. Czyż nie ja cię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wejrzawszy nań Pan rzekł: Idźże z tą twoją mocą, a wybawisz Izraela z ręki Madyjańczyków; izalim cię 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nań JAHWE, i rzekł: Idź w tej mocy twojej, a wybawisz Izraela z ręki Madiańskiej: wiedz, żem cię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zwrócił się ku niemu i rzekł do niego: Idź z tą siłą, jaką posiadasz, i wybaw Izraela z rąk Madianitów. Czyż nie Ja ciebie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zwrócił się do niego i rzekł: Idź w tej mocy twojej i wybaw Izraela z ręki Midiańczyków. Przecież to Ja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 i powiedział: Idź z siłą, jaką posiadasz, i wybaw Izraela z ręki Madianitów. Czyż to nie Ja cię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niego: „Idź z tą siłą, którą masz w sobie, i wybaw Izraela z rąk Madianitów! Oto ja ciebie posyłam!”.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Zwróciwszy się doń, Jahwe rzekł: - Idź z tą siłą, która cię ożywia, i wybaw Izraela z rąk Midianitów! Oto Ja ciebie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zwrócił się do niego, mówiąc: Idź z tą twoją mocą, a wybawisz Israela z ręki Midjanitów. Zaprawdę, Ja cię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 i rzekł: ”Idź w tej mocy swojej, a na pewno wybawisz Izraela z dłoni Midianu. Czyż cię nie posyłam?”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2024-04-30T03:14:20Z</dcterms:modified>
</cp:coreProperties>
</file>