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wkrótce przyszedł, a przyrządził koźlę z kóz oraz przaśniki z jednej efy* mąki. Mięso włożył do kosza, polewkę wlał do garnka, przyniósł (to) do Niego pod dąb i podsunął (Mu).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wkrótce wrócił z przyrządzonym koźlęciem i przaśnikami z jednej 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mąki. Mięso niósł w koszu, polewkę w garnku, wszystko to przyniósł pod terebint i postawił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poszedł więc i przyrządził koźlę oraz przaśne chleby z jednej efy mąki. Mięso włożył do kosza, a polewkę mięsną wlał do garnka i przyniósł to do niego pod dąb, i 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tedy Giedeon zgotował koźlątko z stada a z miary mąki przaśne chleby, a mięso włożył w kosz, a polewkę mięsną wlał w garnek, i przyniósł to do niego pod dąb, i 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Gedeon i upiekł koźlątko i z miary mąki przaśnego chleba, i włożywszy mięso w kosz, a polewkę mieśną wlawszy w garniec, przyniósł wszystko pod dąb i ofiarował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Gedeon, oddaliwszy się, przygotował koźlę ze stada, a z jednej efys mąki przaśne chleby. Włożył mięso do kosza, a polewkę wlał do garnuszka i przyniósł to do Niego pod terebint i 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Gedeon i przyrządził koźlę oraz placki z jednej efy mąki; mięso włożył do kosza, polewkę wlał do garnka i przyniósł do niego pod dąb i położył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Gedeon i przyrządził koźlę oraz placki z efy mąki. Mięso włożył do kosza, wywar wlał do garnka i przyniósł to do Niego pod dąb i 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poszedł, wziął ze stada koźlę i z efy mąki upiekł przaśne chleby. Mięso umieścił w koszu, a wywar wlał do garnka. Potem przyniósł wszystko pod terebint i ofiarował aniołowi.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poszedł i przyrządził koźlę, a z jednej efy mąki - przaśniki. Mięso umieścił w koszu, a rosół wlał do garnka i wyniósł to do Niego pod terebint i zaofiarował Mu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царі і стали до бою, тоді воювали царі Ханаана в Теннаху при воді Маґедда, багато срібла не взяли.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Gideon odszedł i przyrządził koźlątko ze stada oraz przaśne chleby z efy mąki. Mięso włożył do kosza, polewkę wlał do garnka i przyniósł Mu to pod dąb oraz przed Nim postawił.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więc, wszedłszy, wziął koźlę z kóz i je przyrządził, a z efy mąki zrobił przaśne placki. Mięso włożył do kosza, a wywar wlał do garnka, po czym wyniósł mu to pod wielkie drzewo i podał.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efa, </w:t>
      </w:r>
      <w:r>
        <w:rPr>
          <w:rtl/>
        </w:rPr>
        <w:t>אֵיפָה = 1</w:t>
      </w:r>
      <w:r>
        <w:rPr>
          <w:rtl w:val="0"/>
        </w:rPr>
        <w:t xml:space="preserve"> bat (ּ</w:t>
      </w:r>
      <w:r>
        <w:rPr>
          <w:rtl/>
        </w:rPr>
        <w:t>בַת) = 10</w:t>
      </w:r>
      <w:r>
        <w:rPr>
          <w:rtl w:val="0"/>
        </w:rPr>
        <w:t xml:space="preserve"> homerów (</w:t>
      </w:r>
      <w:r>
        <w:rPr>
          <w:rtl/>
        </w:rPr>
        <w:t>עֹמֶר) = 40</w:t>
      </w:r>
      <w:r>
        <w:rPr>
          <w:rtl w:val="0"/>
        </w:rPr>
        <w:t xml:space="preserve">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2024-04-30T02:28:03Z</dcterms:modified>
</cp:coreProperties>
</file>