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mu imię Jerubaal,* mówiąc: Niech Baal się z nim rozprawi, gdyż zburzył jego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Jerubaal, </w:t>
      </w:r>
      <w:r>
        <w:rPr>
          <w:rtl/>
        </w:rPr>
        <w:t>יְרֻּבַעַל</w:t>
      </w:r>
      <w:r>
        <w:rPr>
          <w:rtl w:val="0"/>
        </w:rPr>
        <w:t xml:space="preserve"> (jerubbaal), czyli: niech spiera się 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2024-04-30T00:34:18Z</dcterms:modified>
</cp:coreProperties>
</file>