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zubożał z powodu Midianu i synowie Izraela wołali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2024-04-30T01:39:04Z</dcterms:modified>
</cp:coreProperties>
</file>