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nich pewnego proroka. Przekazał im on: Oto co powiedział JAHWE, Bóg Izraela: Ja was wywiodłem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proroka, który powiedział do nich: Tak mówi JAHWE, Bóg Izraela: Ja wyprowadziłem was z ziemi Egiptu i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męża proroka do synów Izraelskich, i mówił do nich: Tak mówi Pan, Bóg Izraelski: Jam was wywiódł z ziemi Egipskiej, a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posłał do nich męża proroka, i rzekł: To mówi JAHWE Bóg Izraelów: Jam uczynił, żeście wyszli z Egiptu i wywiodłem was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do Izraelitów proroka, który im rzekł: To mówi Pan, Bóg Izraela: Oto Ja was wyprowadziłem z Egiptu i Ja was wywiodłem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do synów izraelskich męża, proroka, który rzekł do nich: Tak mówi Pan, Bóg Izraela: Ja wywiodłem was z Egiptu i wyprowadziłem was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Izraelitów proroka, który im powiedział: Tak mówi JAHWE, Bóg Izraela: Wyprowadziłem was z Egiptu, 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proroka do Izraelitów, który im oznajmił: „Tak mówi JAHWE, Bóg Izraela: «Ja was wyprowadziłem z Egiptu, gdzie byliście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proroka do synów Izraela, który im oznajmił: - Tak mówi Jahwe, Bóg Izraela: ”Ja wywiodłem was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Забажали нових богів, як хліб ячмінний, чи побачу захоронок від списів в сорок тисячах.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posłał do synów Israela proroka, który im oświadczył: Tak mówi WIEKUISTY, Bóg Israela: Ja was wyprowadziłem z Micraim, wyprowadziłem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męża, proroka, i powiedział im: ”Oto, co rzekł JAHWE, Bóg Izraela: ʼJa was wyprowadziłem z Egiptu i tak wyprowadziłem was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2024-04-30T01:12:12Z</dcterms:modified>
</cp:coreProperties>
</file>