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was z ręki Egipcjan i z ręki wszystkich waszych gnębicieli, wygnałem ich przed wami i dałem wam ich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12:17-18&lt;/x&gt;; &lt;x&gt;20 20:2&lt;/x&gt;; &lt;x&gt;50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2024-04-30T07:24:29Z</dcterms:modified>
</cp:coreProperties>
</file>