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56"/>
        <w:gridCol w:w="54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liczni zwodziciele wyszli na ― świat, ― nie wyznający Jezusa Pomazańca przychodzącego w ciele. Ten jest ― zwodziciel i ― przeciw Pomazańcowi.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liczni zwodziciele wyszli na świat nie wyznający Jezusa Pomazańca przychodzącego w ciele to jest zwodziciel i w miejsce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wielu zwodzicieli wyszło na ten świat;* nie chcą oni przyznać, że Jezus jest Chrystusem, który przyszedł w ciele.** *** Taki jest zwodzicielem i antychrystem.****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liczni zwodziciele wyszli na świat, nie wyznający Jezusa Pomazańca przybyłego w ciele. To jest zwodziciel i przeciwnik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liczni zwodziciele wyszli na świat nie wyznający Jezusa Pomazańca przychodzącego w ciele to jest zwodziciel i w miejsce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wielu oszustów wyszło na ten świat. Nie chcą oni przyznać, że Jezus jest Chrystusem i że przyszedł w ciele. Kto tego nie wyznaje, jest oszustem i antychrystem.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pojawiło się na świecie wielu zwodzicieli, którzy nie uznają, że Jezus Chrystus przyszedł w ciele. Taki jest zwodzicielem i antychrystem.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wiele zwodzicieli wyszło na świat, którzy nie wyznawają, że Jezus Chrystus przyszedł w ciele; ten jest zwodzicielem i antychrystem.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wiele zwodzicielów wyszło na świat, którzy nie wyznawają, iż Jezus Chrystus przyszedł w ciało: ten jest zwodzicielem i Antychrystem.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bowiem pojawiło się na świecie zwodzicieli, którzy nie uznają, że Jezus Chrystus przyszedł w ciele ludzkim. Taki jest zwodzicielem i antychrystem.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wyszło na świat wielu zwodzicieli, którzy nie chcą uznać, że Jezus Chrystus przyszedł w ciele. Taki jest zwodzicielem i antychrystem.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świat bowiem wyszło wielu zwodzicieli, którzy nie uznają, że Jezus Chrystus przyszedł w ciele. Każdy z nich jest zwodzicielem i antychrystem.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bowiem pojawiło się wielu oszustów, którzy nie wyznają, że Jezus Chrystus przyszedł w ciele. Każdy z nich jest oszustem i antychrystem.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oszukańców poszło do świata. Nie uznają oni, że Jezus Chrystus przyszedł w ciele. Każdy taki jest właśnie oszukańcem i antychrystem.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świecie pojawiło się wielu oszustów, którzy nie uznają tego, że Jezus Chrystus przyszedł w ludzkim ciele; kto tak twierdzi jest oszustem i antychrystem.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Pojawiło się na świecie wielu zwodzicieli, którzy nie uznają, że Jezus Chrystus przychodzi w ciele; taki właśnie jest zwodzicielem, Antychrystem.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багато ошуканців увійшло в світ, які не визнають, що Ісус Христос прийшов у тілі: то ошуканець і антихрист.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wyszło na świat wielu zwodzicieli, którzy nie wyznają, że Jezus Chrystus przyszedł w cielesnej naturze. Taki jest zwodzącym oraz antychrystusem.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wielu zwodzicieli wyszło na świat, ludzi, którzy nie uznają przyjścia Jeszui Mesjasza jako człowieka. Taki ktoś jest zwodzicielem i anty-Mesjaszem.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wyszło na świat wielu zwodzicieli – osób, które nie wyznają, że Jezus Chrystus przyszedł w ciele. Taki jest zwodzicielem i antychrystem.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o tym, ponieważ pojawiło się wielu oszustów, którzy twierdzą, że Jezus Chrystus nie przyszedł na świat w prawdziwym, ludzkim ciele. Ci, którzy tak nauczają, są nie tylko oszustami, ale także przeciwnikami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7:15&lt;/x&gt;; &lt;x&gt;680 2:1&lt;/x&gt;; &lt;x&gt;690 2:18&lt;/x&gt;; &lt;x&gt;690 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Podobne wyr. w &lt;x&gt;690 4:2&lt;/x&gt;.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&lt;x&gt;690 2:22&lt;/x&gt;; &lt;x&gt;690 4:3&lt;/x&gt;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Jest  to  metonimia;  nie  chodzi  o  to,  że każda  taka  osoba jest  antychrystem,  ale o to, że można ją z nim utożsamić.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2024-04-19T02:36:31Z</dcterms:modified>
</cp:coreProperties>
</file>