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30"/>
        <w:gridCol w:w="44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 na siebie, aby nie zniszczyć co wypracowaliśmy, ale zapłatę pełną otrzymaliście.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na siebie aby nie zniszczylibyście co wypracowaliście ale zapłatę pełną odebralibyście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Miejcie się na baczności,* abyście nie stracili tego, nad czym pracowaliśmy,** ale otrzymali pełną zapłatę.***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Patrzcie na siebie, aby nie zatraciliście, co wypracowaliśmy, ale zapłatę pełną odebraliście.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(na) siebie aby nie zniszczylibyście co wypracowaliście ale zapłatę pełną odebralibyście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Miejcie się więc na baczności, abyście nie zaprzepaścili tego, nad czym pracowaliśmy, ale raczej otrzymali pełną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Miejcie się na baczności, żebyśmy nie stracili tego, nad czym pracowaliśmy, ale żebyśmy otrzymali pełną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samych siebie, żebyśmy nie stracili tego, koło czegośmy pracowali, ale żebyśmy odpłatę zupełną wzięli.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 samych siebie, żebyście nie stracili, coście urobili, ale żebyście zupełną odpłatę wzięli.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na siebie, abyście nie utracili tego, co zdobyliście pracą, lecz żebyście otrzymali pełną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Miejcie się na baczności, abyście nie utracili tego, nad czym pracowaliśmy, lecz abyście pełną zapłatę otrzymali.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Uważajcie, abyście nie utracili tego, co wypracowaliście, ale żebyście otrzymali pełną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Uważajcie, byście nie stracili tego, na co zapracowaliśmy, ale byście odebrali całą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Czuwajcie nad sobą, abyście nie stracili tego, nad czym pracowaliśmy, lecz byście otrzymali pełną zapłatę.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Strzeżcie się, żeby nie zniszczyć tego, nad czym pracowaliśmy; starajcie się zdobyć pełną nagrodę!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na samych siebie, abyście nie stracili tego, coście z trudem zdobyli, lecz żebyście otrzymali pełną nagrodę.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Стережіться, щоб ви не втратили того, що ми напряцювали, але щоб ви дістали повну винагороду.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samych siebie, by nie zniszczyć tego, czego się dopracowaliśmy, lecz odebrać pełną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się, abyście nie stracili tego, na coście pracowali, abyście otrzymali pełną nagrodę.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Baczcie, żebyście nie stracili tego, co wypracowaliśmy, ale byście odebrali pełną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więc, aby nie stracić tego, nad czym pracowaliśmy. Jeśli tak uczynicie, otrzymacie od Pana pełną nagrodę.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4:11&lt;/x&gt;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10:42&lt;/x&gt;; &lt;x&gt;480 10:293&lt;/x&gt;; &lt;x&gt;530 3:8&lt;/x&gt;; &lt;x&gt;650 10:35-36&lt;/x&gt;; &lt;x&gt;650 11:26&lt;/x&gt;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2024-03-29T07:33:34Z</dcterms:modified>
</cp:coreProperties>
</file>