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02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na siebie, aby nie zniszczyć co wypracowaliśmy, ale zapłatę pełną otrzymaliście.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na siebie aby nie zniszczylibyście co wypracowaliście ale zapłatę pełną odebralibyście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Miejcie się na baczności,* abyście nie stracili tego, nad czym pracowaliśmy,** ale otrzymali pełną zapłatę.***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na siebie, aby nie zatraciliście, co wypracowaliśmy, ale zapłatę pełną odebraliście.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(na) siebie aby nie zniszczylibyście co wypracowaliście ale zapłatę pełną odebralibyście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10:42&lt;/x&gt;; &lt;x&gt;480 10:293&lt;/x&gt;; &lt;x&gt;530 3:8&lt;/x&gt;; &lt;x&gt;650 10:35-36&lt;/x&gt;; &lt;x&gt;650 11:26&lt;/x&gt;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2024-04-25T14:35:25Z</dcterms:modified>
</cp:coreProperties>
</file>