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4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idący naprzód i nie trwający w ― nauce ― Pomazańca, Boga nie ma. ― Trwający w ― nauce, ten i ― Ojca i ― 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idzie naprzód, a nie trwa w nauce Chrystusa, nie ma Boga; kto trwa w tej nauce,* ten ma i Ojca, i Syna.**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wyprzedzający i nie pozostający w nauce Pomazańca, Boga nie ma. Pozostający w nauce, ten i Ojca i Syna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2:23&lt;/x&gt;; &lt;x&gt;690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2024-04-25T05:06:56Z</dcterms:modified>
</cp:coreProperties>
</file>