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99"/>
        <w:gridCol w:w="46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2024-04-20T15:56:43Z</dcterms:modified>
</cp:coreProperties>
</file>