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2"/>
        <w:gridCol w:w="5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których oczywiście nie wiedząc bluźnią,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zaś z natury jak ― głupie zwierzęta wiedzą, w tych są niszczeni.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jakich wprawdzie nie poznają bluźnią o jakich zaś zgodnie z naturą jak nierozumne zwierzęta wiedzą przez te są niszczeni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natomiast bluźnią temu, czego nie poznali, a to, co instynktownie jak nierozumne zwierzęta pojmują – w tym ulegają zepsuciu.*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(o) jakich nie znają, krzywdząco mówią*, (o) jakich zaś zgodnie z naturą jak nierozumne istoty żywe wiedzą, przez te dają się niszczyć.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jakich wprawdzie nie poznają bluźnią (o) jakich zaś zgodnie z naturą jak nierozumne zwierzęta wiedzą przez te są niszczeni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natomiast znieważają to, o czym nie mają pojęcia, a to, co instynktownie, niczym nierozumne zwierzęta, pojmują, lekceważą — i ulegają zepsuciu.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bluźnią przeciwko temu, czego nie znają, a to, co znają w sposób naturalny, jak bezrozumne zwierzęta, w tym psują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czego nie znają, to bluźnią; a co z przyrodzenia znają, jako bezrozumne bydła w tem się psują,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czegokolwiek nie wiedzą, bluźnią, a cokolwiek z przyrodzenia, jako nieme bydło rozumieją, w tym się psują.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[przeciwko temu] bluźnią, czego nie znają; co zaś w przyrodzony sposób spostrzegają jak bezrozumne zwierzęta, to obracają ku własnemu zepsuciu.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bluźnią przeciwko rzeczom, których nie znają, natomiast rzeczy, które w naturalny sposób jak nierozumne zwierzęta poznają, gubią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natomiast bluźnią przeciwko tym, których nie znają, a przez tych, których jak bezrozumne zwierzęta znają, są niszczeni.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przeklinają to, czego nawet nie znają; a na własną zgubę obracają to, co poznają, kierując się naturalnym popędem jak nierozumne zwierzęta.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natomiast rzucają przekleństwo na to, czego nie rozumieją, co natomiast pojmują na sposób nierozumnych zwierząt, w tym poddają się zepsuciu.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Tacy ludzie znieważają to, czego w istocie nie znają, a co poznali, kierując się naturalnym popędem jak nierozumne zwierzęta, prowadzi ich do zguby.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natomiast bluźnią wszystkiemu i temu, czego nie znają, a ku swej zgubie używają tych rzeczy, które pojmują w sposób przyrodzony, jak bezrozumne zwierzęta.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ці гудять те, чого не знають; коли що знають із природи, мов безсловесна худоба, то й у тому себе гублять.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ci, zaiste, czego nie znają to przeklinają; a co zgodnie z naturą, podobnie jak nierozumne istoty wiedzą, w tym są zepsuci.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ludzie jednak lżą wszystko, czego nie rozumieją, a to, co faktycznie rozumieją w sposób przyrodzony, bez myślenia, jak zwierzęta - to właśnie ich niszczy!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ci ludzie mówią obelżywie o wszystkim, czego w rzeczywistości nie znają; lecz we wszystkim, co pojmują zgodnie z naturą jak bezrozumne zwierzęta, w tym dalej psują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pojawili się wśród was, przeklinają to, o czym nie mają zielonego pojęcia. Skończą jednak jak nierozumne zwierzęta, które kierują się tylko zmysłami.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Inaczej: "spotwarzają", "bluźnią".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2024-04-16T11:41:50Z</dcterms:modified>
</cp:coreProperties>
</file>