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2"/>
        <w:gridCol w:w="4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Adama, Henoch mówiąc: Oto przychodzi, Pan wśród świętych niezliczonych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o nich siódmy po Adamie Henoch* ** w słowach: Oto przyszedł Pan*** z miriadami**** swoich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Prorokował zaś i im siódmy od Adama Henoch, mówiąc: "Oto przyszedł Pan wśród świętych dziesiątkach tysięcy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Prorokował zaś i im siódmy od Adama Henoch mówiąc oto przyszedł Pan wśród dziesiątków tysięcy świętych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Adam, Set, Enosz, Kenan, Mahalalel, Jered, Henoch, zob. 1Hen 1:9;60:8;93:3; Jub 7:39; &lt;x&gt;720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5:18-24&lt;/x&gt;; &lt;x&gt;650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33:2&lt;/x&gt;; &lt;x&gt;450 14:5&lt;/x&gt;; &lt;x&gt;470 25:31&lt;/x&gt;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Miriada to 10.000 (&lt;x&gt;730 19:19&lt;/x&gt;) lub ogromna liczba (&lt;x&gt;490 12:1&lt;/x&gt;).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2024-04-20T11:04:36Z</dcterms:modified>
</cp:coreProperties>
</file>