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5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strzeżcie, oczekując ― miłosierdzia ― Pana naszego Jezusa Pomazańca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Bożej,* oczekując miłosierdzia Pana naszego Jezusa Chrystusa ku życiu wiecznemu.**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samych w miłości Boga ustrzeżcie, czekając na litość Pana naszego, Jezusa Pomazańca, ku życiu wiecznemu.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miłości. Polegajcie na miłosierdziu naszego Pana, Jezusa Chrystusa, bo ono prowadzi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samych siebie w miłości Boga, oczekując miłosierdzia naszego Pana Jezusa Chrystusa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Samych siebie w miłości Bożej zachowajcie, oczekując miłosierdzia Pana naszego, Jezusa Chrystusa,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się w miłości Bożej zachowajcie, oczekiwając miłosierdzia Pana naszego Jezusa Chrystusa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miłości Bożej strzeżcie samych siebie, oczekując miłosierdzia Pana naszego, Jezusa Chrystusa, [które wiedzie]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 oczekując miłosierdzia Pana naszego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samych siebie w miłości Boga, czekając na miłosierdzie naszego Pana Jezusa Chrystusa, wiodące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 i oczekujcie na miłosierdzie naszego Pana, Jezusa Chrystusa, które was doprowadzi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utrzymajcie się w miłości Boga, czekając na zmiłowanie się Pana naszego, Jezusa Chrystusa, [prowadzące]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Trwajcie w Bożej miłości i oczekiwaniu naszego Pana, Jezusa Chrystusa, który w swoim miłosierdziu obdarzy was życiem wiecznym.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miłości Bożej, wyczekując miłosierdzia Pana naszego Jezusa Chrystusa (dającego) życie 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бережіть себе в Божій любові, очікуючи милости нашого Господа Ісуса Христа на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Ustrzeżcie samych siebie w miłości Boga, życzliwie przyjmując miłosierdzie naszego Pana,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trwajcie w Bożej miłości, wyczekując, aż Pan nasz Jeszua Mesjasz da wam miłosierdzie wiodące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miłości Bożej, oczekując miłosierdzia naszego pana,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miłości, czekając na dzień, w którym nasz Pan, Jezus Chrystus, okaże wam swoje współczucie i da wam wieczne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15:10&lt;/x&gt;; &lt;x&gt;520 5:5&lt;/x&gt;; &lt;x&gt;520 8:39&lt;/x&gt;; &lt;x&gt;530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3:15&lt;/x&gt;; &lt;x&gt;610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2024-04-25T13:37:23Z</dcterms:modified>
</cp:coreProperties>
</file>