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5"/>
        <w:gridCol w:w="2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2024-04-25T00:52:16Z</dcterms:modified>
</cp:coreProperties>
</file>