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0"/>
        <w:gridCol w:w="5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Co widzisz, napisz w zwoju i poślij ― siedmiu zgromadzeniom, w Efezie i w Smyrnie i w Pergamonie i w Tiatyrze i w Sardes i w Filadelfii i w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widzisz,* zapisz na zwoju** i wyślij do siedmiu zgromadzeń:*** do Efezu, do Smyrny, do Pergamonu, do Tiatyry, do Sardes, do Filadelfii i do Laodycei.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widzisz, zapisz do zwoju i poślij siedmiu zgromadzeniom, do Efezu,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Ja jestem alfa i omega pierwszy i ostatni i co widzisz napisz w zwoju i poślij siedmiu zgromadzeniom w Azji do Efezu i do Smyrny i do Pergamonu i do Tiatyry i do Sardes i do Filadelfii i do Laodycei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widzisz, zapisz w zwoju i wyślij do siedmiu kościołów: do Efezu, Smyrny, Pergamonu, Tiatyry, Sardis,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Ja jestem Alfa i Omega, pierwszy i ostatni. Co widzisz, napisz w księdze i poślij do siedmiu kościołów, które są w Azji: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on pierwszy i ostatni; a co widzisz, napisz w księgi i poślij siedmiu zborom, które są w Azyi, do Efezu i do Smyrny, i do Pergamu, i do Tyjatyru, i do Sardów,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księgi i pośli siedmi kościołom, które są w Azyjej: Efezowi i Smyrnie, i Pergamowi, i Tiatyrze, i Sardowi, i Filadelfijej, i Laodycyjej.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Co widzisz, napisz w księdze i poślij siedmiu Kościołom: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To, co widzisz, zapisz w księdze i wyślij do siedmiu zborów: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Efezu i do Smyrny, i do Pergamonu, i do Tiatyry, i do Sardes, i do Filadelfii,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To, co widzisz, zapisz na zwoju i poślij do siedmiu Kościołów: do Efezu, Smyrny, Pergamonu, Tiatyry, Sardes, Filadelfii i 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„To, co widzisz, opisz w księdze i prześlij do siedmiu Kościołów: do Efezu, Smyrny, Pergamonu, Tiatyry, Sard, Filadelfii i 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Głos 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„Zapisz w księdze, co widzisz, i wyślij do siedmiu Kościołów: do Efezu, do Smyrny, do Pergamonu, do Tiatyry, do Sardes, do Filadelfii, do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Alpha i Omega, pierwszy i ostatni; a co widzisz napisz w księgi, i pośli do siedmi Zborów które są w Azyey, do Efezu, i do Smyrny, i do Pergamy, i do Thyatyru, i do Sardów, i do Filadelfu, i do Laodyki.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mówiącej: ʼCo widzisz, zapisz w księdze i poślij siedmiu Kościołom: do Efezu, Smyrny, Pergamu, Tiatyry, Sardów, Filadelfii i Laodyceiʼ.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який промовляв: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[Я альфа й омега, перший і останній; і] те, що бачиш, запиши в книгу і пошли до сімох церков: до Ефеса, і до Смирни, і до Пергама, і до Тиятирів, і до Сардів, і до Філадельфії, і до Лаодикії.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Ostatni. A co widzisz zapisz na zwoju oraz poślij siedmiu zgromadzeniom wybranych, które są w Azji do Efezu, do Smyrny, do Pergamonu, do Tiatyry, do Sardes, do Filadelfii i do Laodycei.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mówił: "Zapisz, co widzisz, na zwoju i poślij to siedmiu wspólnotom mesjanicznym - Efezowi, Smyrnie, Pergamonowi, Tiatyrze, Sardis, Filadelfii i Laodycei!".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mówiący: ”Co widzisz, zapisz w zwoju i poślij do siedmiu zborów – w Efezie i w Smyrnie, i w Pergamonie, i w Tiatyrze, i w Sardes, i w Filadelfii, i w Laodycei”.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—Zapisz w księdze wszystko, co widzisz, a następnie wyślij ją do siedmiu kościołów: do Efezu, Smyrny, Pergamonu, Tiatyry, Sardes, Filadelfii i Laodycei.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widzisz, zapisz : Pisma święte powstawały nie tylko pod dyktando (co słyszysz, zapisz), ale także jako opis wizji, por. &lt;x&gt;680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2024-04-19T04:46:35Z</dcterms:modified>
</cp:coreProperties>
</file>