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Musisz znowu prorokować przed wieloma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przed wielą ludzi i narodów, i języków, i 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poganom i narodom, i językom, i wielom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znowu prorokować o wielu ludach i narodach, i językach, i 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Musisz znowu prorokować o ludach, narodach, językach i 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„Trzeba, żebyś prorokował o ludach, narodach, językach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powiedziano mi: „Znowu masz zacząć prorokować nad ludami, i narodami, i językami, i wielu królującymi”.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mi powiedziano: Musisz na nowo prorokować o wielu ludach, narodach, plemionach i ich władcach.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ʼTrzeba ci znów prorokować o ludach, narodach różnojęzycznych i o wielu królachʼ.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Треба тобі знову пророкувати про народи й племена, про поганів, і про багатьох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mówią: Jest ci konieczne znów prorokować nad licznymi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"Musisz znów prorokować o wielu ludach, narodach, językach i królach".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”Musisz znowu prorokować o ludach i narodach, i językach,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usłyszałem głos: —Nadal opowiadaj wszystkim o przyszłości ludów, narodów, języków oraz władców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2024-04-28T15:32:38Z</dcterms:modified>
</cp:coreProperties>
</file>