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4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― dniach ― głosu ― siódmego zwiastuna, kiedy będzie trąbić, i zostanie dokonana ― tajemnica ― Boga, gdy ogłosił dobrą nowinę ― swoim sługom ―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zwiastuna kiedy miałby trąbić i zostałaby dokonana tajemnica Boga jak ogłosił dobrą nowinę swoim niewolnikom prorokom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anioła,* gdy będzie miał trąbić, dopełniona zostanie tajemnica Boża,** *** jak to ogłosił swoim sługom, prorokom.****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dniach głosu siódmego zwiastuna, kiedy będzie miał trąbić, i dokonała się tajemnica Boga, gdy ogłosił dobrą nowinę swoim sługom 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zwiastuna kiedy miałby trąbić i zostałaby dokonana tajemnica Boga jak ogłosił dobrą nowinę swoim niewolnikom prorokom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 dniach trąbienia siódmego anioła dopełni się Boża tajemnica, tak jak ogłosił On to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dniach głosu siódmego anioła, gdy zacznie trąbić, dokona się tajemnica Boga, jak to oznajmił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dni głosu Anioła siódmego, gdy będzie trąbił, dokona się tajemnica Boża, jako opowiedział sługom swoim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dni głosu anjoła siódmego, kiedy pocznie trąbić, dokona się tajemnica Boża, jako oznajmił przez sługi swe proroki.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dniach, [w których zabrzmi] głos siódmego anioła, kiedy zatrąbi, wtedy misterium Boga się dokona, tak jak podał On dobrą nowinę sługom swym,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dniach, kiedy siódmy anioł się odezwie i zacznie trąbić, dokona się tajemnica Boża, jak to zwiastował sługom swoim,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dniach, gdy zabrzmi głos siódmego anioła, gdy będzie miał trąbić, dokona się tajemnica Boga, tak jak ogłosił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dniach, gdy odezwie się i zacznie trąbić siódmy anioł, spełni się tajemnica Boga, którą ogłosił On swoim sługom, prorokom”.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dopiero w dniach głosu siódmego anioła. Kiedy zatrąbi, spełni się tajemnica Boga, tak jak oznajmił swoich sługom, 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jednak, gdy zabrzmi głos trąby siódmego anioła Bóg wykona swój ukryty plan, który oznajmił swoim sługom - 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dniach głosu siódmego anioła, gdy będzie miał trąbić, misterium Boga się dokona, tak jak podał On dobrą nowinę sługom swym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ті дні, коли залунає голос сьомого ангела, коли він засурмить, - тоді звершиться Божа таємниця, яку він сповістив своїм рабам - пророкам.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anioła, gdy ma trąbić, zostanie urzeczywistniona tajemnica Boga, ponieważ ją ogłosił swoim sługom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 dniach, gdy zabrzmi dźwięk siódmego anioła, gdy zadmie on w swój szofar, zostanie wypełniony ukryty plan Boży, ta Dobra Nowina, którą ogłosił On swoim sługom prorokom".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anioła, gdy będzie miał zadąć w trąbę, rzeczywiście dopełni się święta tajemnica Boga według dobrej nowiny, którą On oznajmił swoim niewolnikom, prorokom.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Dopełniona zostanie tajemnica Boża, tzn. dopełni się Boży plan zbawienia (&lt;x&gt;530 2:1&lt;/x&gt;; &lt;x&gt;580 1:25-29&lt;/x&gt;); por. dźwięk trąby: &lt;x&gt;530 15:52&lt;/x&gt;; &lt;x&gt;590 4:16-17&lt;/x&gt;.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16:25&lt;/x&gt;; &lt;x&gt;530 2:7&lt;/x&gt;; &lt;x&gt;560 1:10&lt;/x&gt;; &lt;x&gt;560 3:3&lt;/x&gt;; &lt;x&gt;580 1:26&lt;/x&gt;; &lt;x&gt;580 2:2&lt;/x&gt;; &lt;x&gt;580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9:6&lt;/x&gt;; &lt;x&gt;370 3:7&lt;/x&gt;; &lt;x&gt;450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2024-04-28T11:46:49Z</dcterms:modified>
</cp:coreProperties>
</file>