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 ― Boże ― Wszechmogący ― któryś jest i ― był, bowiem wziąłeś ― moc Twą ― wielką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Temu który jest i był i którzy przychodzi że wziąłeś moc twoją wielką i zakrólowałeś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Panie, Boże Wszechmogący,* który jesteś i byłeś,** że użyłeś swej wielkiej mocy i zapanowałeś.***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Dzięki czynimy ci. Panie. Boże Wszechwładco, Będący, i Był, bo wziąłeś moc twą wielką i zakrólowałeś.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(Temu) który jest i był i którzy przychodzi że wziąłeś moc twoją wielką i zakrólowałeś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Dziękujemy Ci, Panie, Boże Wszechmocny, który jesteś i który byłeś, że użyłeś swej wielkiej mocy i objąłeś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tobie, Panie Boże Wszechmogący, który jesteś i który byłeś, i który masz przyjść, że wziąłeś swą potężną moc i objąłeś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tobie, Panie Boże wszechmogący, któryś jest i któryś był, i który masz przyjść! żeś wziął moc swoję wielką i ująłeś królestwo;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tobie, Panie Boże wszechmogący, któryś jest i któryś był, i który masz przyść, iżeś wziął moc twą wielką i królowałeś.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Dzięki czynimy Tobie, Panie, Boże wszechmogący, Który jesteś i Który byłeś, że objąłeś wielką Twą władzę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Panie, Boże Wszechmogący, który jesteś i byłeś, że przejąłeś potężną władzę swoją i zacząłeś panować;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Tobie, Panie, Boże Wszechmogący, który jesteś i który byłeś, że użyłeś swojej potężnej mocy i objąłeś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„Dziękujemy Ci, Panie, Boże Wszechmocny, który jesteś i który byłeś, za to, że użyłeś swej wielkiej mocy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„Dziękujemy Ci, Panie, Boże, Wszechwładco. KTÓRY JESTEŚ, KTÓRY BYŁEŚ, za to, że wziąłeś swoją wielką moc i zacząłeś panować.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takimi słowami: Panie, Boże, Władco wszechświata, ty który jesteś i który byłeś, dziękujemy ci za to, że użyłeś swej wielkiej siły, by objąć władzę jako król.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ʼDziękujemy Tobie, Panie, Boże, Władco wszechrzeczy, który jesteś i który byłeś, żeś objął wielką Twą władzę i rozpoczął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Дякуємо тобі, Господи Боже, Вседержителю, що є, і був; бо ти прийняв свою велику силу і зацарював.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Ci, Panie Boże, Wszechwładco, który jesteś, byłeś i który masz przyjść, że ująłeś swą wielką moc oraz zapanowałeś.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"Dziękujemy Ci, Adonai, Boże wojsk niebieskich, Ty, który jesteś i byłeś, że objąłeś swą władzę, i zacząłeś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”Dziękujemy tobie, Panie Boże, Wszechmocny, któryś jest i któryś był, ponieważ wziąłeś swą wielką moc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wołając: „Panie, Wszechmocny Boże, Ty jesteś i zawsze byłeś! Dziękujemy Ci, za to, że użyłeś swojej wielkiej mocy i przejąłeś władzę nad światem.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3:13&lt;/x&gt;; &lt;x&gt;730 1:8&lt;/x&gt;; &lt;x&gt;730 4:8&lt;/x&gt;; &lt;x&gt;730 15:3&lt;/x&gt;; &lt;x&gt;730 16:7&lt;/x&gt;; &lt;x&gt;730 19:6&lt;/x&gt;; &lt;x&gt;730 21:22&lt;/x&gt;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&lt;x&gt;730 1:4&lt;/x&gt;; &lt;x&gt;730 4:8&lt;/x&gt;; &lt;x&gt;730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66:7&lt;/x&gt;; &lt;x&gt;470 6:13&lt;/x&gt;; &lt;x&gt;490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2024-05-04T12:41:56Z</dcterms:modified>
</cp:coreProperties>
</file>