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54"/>
        <w:gridCol w:w="53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otwarty ― przybytek ― Boga ― w ― niebie, i pojawiła się ― arka ― przymierza Jego w ― przybytku Jego, i stały się błyskawice i głosy i grzmoty i trzęsienie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[ziemi]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grad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została otworzona świątynia Boga w niebie i została ukazana arka przymierza Jego w świątyni Jego i stały się błyskawice i głosy i grzmoty i trzęsienie ziemi i grad wielki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otworzył się przybytek Boga,* który jest w niebie, i ukazała się skrzynia Jego Przymierza** *** w jego przybytku;**** i powstały błyskawice, głosy, grzmoty, trzęsienie ziemi***** i wielki grad.******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otwarty został przybytek Boga w niebie i dała się widzieć arka Przymierza jego w przybytku jego. I stały się błyskawice i głosy i grzmoty i trzęsienie i grad wielki.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została otworzona świątynia Boga w niebie i została ukazana arka przymierza Jego w świątyni Jego i stały się błyskawice i głosy i grzmoty i trzęsienie ziemi i grad wielki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otworzył się niebieski przybytek Boga, a w przybytku ukazała się skrzynia Jego Przymierza. Strzeliły błyskawice, rozległy się głosy i grzmoty, powstało trzęsienie ziemi i spadł wielki grad.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otworzyła się świątynia Boga w niebie i arka jego przymierza ukazała się w jego świątyni, i nastąpiły błyskawice, głosy, grzmoty, trzęsienia ziemi i wielki grad.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otworzony jest kościół Boży na niebie i widziana jest skrzynia przymierza jego w kościele jego; i stały się błyskawice i głosy, i grzmienia, i trzęsienia ziemi i grad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otworzony jest kościół Boży na niebie i widziana jest skrzynia testamentu jego w kościele jego, i zstały się łyskawice i głosy, i trzęsienia ziemie i grad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świątynia Boga w niebie się otwarła i Arka Jego Przymierza ukazała się w Jego świątyni, a nastąpiły błyskawice, głosy, gromy, trzęsienie ziemi i wielki grad.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otworzyła się świątynia Boża, która jest w niebie, i ukazała się Skrzynia Przymierza jego w świątyni jego; i zaczęło się błyskać i głośno grzmieć, i przyszło trzęsienie ziemi, i spadł wielki grad.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otworzyła się świątynia Boga w niebie, i ukazała się Arka Jego Przymierza w Jego świątyni, i nastąpiły błyskawice, głosy, gromy, trzęsienie ziemi i wielki grad.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niebie otworzyła się świątynia Boga, a w świątyni ukazała się Arka Jego Przymierza. Pojawiły się błyskawice, głosy, gromy, trzęsienie ziemi i wielki grad.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otwarła się świątynia Boga, ta w niebie, i arka Jego przymierza pokazała się w tej Jego świątyni. Nastały błyskawice, i huki, i grzmoty, i trzęsienie ziemi, i wielkie gradobicie.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tej chwili otworzyła się świątynia Boga w niebie, tak, że było widać Arkę Przymierza samego Boga. Zajaśniały błyskawice, uderzyły gromy, zadrżała ziemia, spadł potężny grad.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Świątynia Boga w niebie się otwarła i Arka Jego Przymierza ukazała się w Jego Świątyni, i ukazały się błyskawice, zahuczały gromy, zatrzęsła się ziemia i spadł wielki grad.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відкрився Божий храм на небі, і з'явився кивот його Завіту в його храмі, і зчинилися блискавки, і голоси, і громи, і землетрус, і великий град.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Została też otwarta Świątynia Boga w Niebie, a w Jego Świątyni została ukazana Skrzynia Jego Przymierza. Pojawiły się również błyskawice, głosy, grzmoty, trzęsienie i wielkie gradobicie.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Świątynia Boga w niebie otworzyła się i było widać Arkę Przymierza w Jego Świątyni, i były błyskawice, głosy, grzmoty, trzęsienie ziemi i silny grad.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zostało otwarte sanktuarium świątyni Boga, które jest w niebie, i widać było Arkę jego przymierza w jego sanktuarium świątyni. I nastąpiły błyskawice i głosy, i gromy, i trzęsienie ziemi, i wielki grad.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otworzyła się w niebie Boża świątynia i można było dostrzec w niej skrzynię przymierza. Pojawiły się również błyskawice, rozległ się huk piorunów i nastąpiło trzęsienie ziemi, po czym spadł wielki grad.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11:1&lt;/x&gt;; &lt;x&gt;730 15:5&lt;/x&gt;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 SP  symbol  obecności  Boga  wśród ludu, w NP – wierności Boga.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8:5&lt;/x&gt;; &lt;x&gt;730 15:5&lt;/x&gt;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40:3&lt;/x&gt;; &lt;x&gt;650 9:4&lt;/x&gt;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&lt;x&gt;20 19:16&lt;/x&gt;; &lt;x&gt;330 1:13&lt;/x&gt;; &lt;x&gt;730 4:5&lt;/x&gt;; &lt;x&gt;730 8:5&lt;/x&gt;; &lt;x&gt;730 16:18&lt;/x&gt;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&lt;x&gt;20 9:24&lt;/x&gt;; &lt;x&gt;730 16:21&lt;/x&gt;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2024-05-04T08:12:16Z</dcterms:modified>
</cp:coreProperties>
</file>