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nową pieśń. Rozbrzmiewała ona przed tronem, przed czterema istotami i przed starszymi. Nikt nie mógł się tej pieśni nauczyć oprócz stu czterdziestu czterech tysięcy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 przed tronem i przed czterema stworzeniami, i przed starszymi. A nikt się tej pieśni nie mógł nauczyć oprócz stu czterdziestu czterech tysięcy,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śpiewali, jakoby nową pieśń, przed stolicą i przed onem czworgiem zwierząt, i przed starcami, a żaden się nie mógł onej pieśni nauczyć, oprócz onych stu czterdziestu i czterech tysięcy, którzy są z ziemi 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jakoby nową pieśń przed stolicą i przed czworgiem źwierząt, i starszymi: a żaden nie mógł pieśni śpiewać, jedno one sto czterdzieści cztery tysiące, którzy są kupieni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pieśń nową przed tronem i przed czterema Istotami żyjącymi, i przed Starcami: a nikt tej pieśni nie mógł się nauczyć prócz stu czterdziestu czterech tysięcy -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 przed tronem i przed czterema postaciami i przed starszymi; i nikt się tej pieśni nie mógł nauczyć, jak tylko owe sto czterdzieści cztery tysiące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tronem i przed czterema Istotami żyjącymi, i przed Starszymi. A nikt nie mógł nauczyć się tej pieśni oprócz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pieśń nową przed tronem, przed czterema istotami żywymi i przed starszymi. Pieśni nikt nie potrafił się nauczyć z wyjątkiem stu czterdziestu czterech tysięcy odkupionych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Śpiewają pieśń nową przy tronie i przy owych czterech żywych istotach i przy starszych, a nikt nie był zdolny nauczyć się tej pieśni oprócz owych stu czterdziestu czterech tysięcy, którzy z ziemi zostali kupieni.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spośród stu czterdziestu czterech tysięcy śpiewali nową pieśń przed tronem, w obecności owych czterech żywych istot oraz prezbiterów; są oni wykupieni z ziemskiej niewoli i nikt prócz nich nie może nauczyć się tej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nową pieśń przed tronem i przed czterema Zwierzętami i przed Starcami; a nikt tej pieśni nie mógł się nauczyć 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співають нову пісню перед престолом та перед чотирма тваринами й старцями. І ніхто не міг навчитися тієї пісні, окрім цих ста сорока чотирьох тисяч, що викуплені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 jak gdyby nową pieśń wobec tronu, przed obliczem czterech istot żywych i starszych. Nikt nie mógł się nauczyć tej pieśni, tylko sto czterdzieści cztery tysiące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nową pieśń przed tronem i przed czterema żywymi istotami, i starszymi, a nikt nie mógł się tej pieśni nauczyć wyjąwszy sto czterdzieści cztery tysiące tych, którzy zostali wykupieni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gdyby nową pieśń przed tronem i przed czterema żywymi stworzeniami, i starszymi; i nikt nie zdołał opanować tej pieśni oprócz stu czterdziestu czterech tysięcy 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nową pieśń, śpiewaną przed tronem Boga, przed czterema istotami i przed starszymi. Nikt oprócz stu czterdziestu czterech tysięcy, uratowanych przez Boga z ziemi, nie mógł nauczyć się tej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2024-05-06T17:12:17Z</dcterms:modified>
</cp:coreProperties>
</file>