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4"/>
        <w:gridCol w:w="4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― zwiastuna ― wód mówiącego: Sprawiedliwy jesteś, ― Będący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―, Święty, bo te osądziłeś,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zwiastuna wód mówiącego sprawiedliwy Panie jesteś który jesteś i byłeś i który będziesz świętobliwy że te osądziłeś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anioła wód, mówiącego: Jesteś Sprawiedliwy* (Ty), który jesteś i który byłeś,** Święty,*** że wydałeś taki wyrok;****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zwiastuna wód mówiącego: Sprawiedliwy jesteś, Będący i Był, świątobliwy, bo te osądziłeś,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zwiastuna wód mówiącego sprawiedliwy Panie jesteś który jesteś i byłeś i który będziesz świętobliwy że te osądziłeś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9:27&lt;/x&gt;; &lt;x&gt;50 32:4&lt;/x&gt;; &lt;x&gt;230 119:137&lt;/x&gt;; &lt;x&gt;230 145:17&lt;/x&gt;; &lt;x&gt;730 15:34&lt;/x&gt;; &lt;x&gt;730 16:7&lt;/x&gt;; &lt;x&gt;730 19:2&lt;/x&gt;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1:4&lt;/x&gt;; &lt;x&gt;730 4:8&lt;/x&gt;; &lt;x&gt;730 11:17&lt;/x&gt;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15:4&lt;/x&gt;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6:10&lt;/x&gt;; &lt;x&gt;730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2024-04-28T23:54:42Z</dcterms:modified>
</cp:coreProperties>
</file>