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wylał ― czaszę jego na ― słońce, i została dana 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przypalić ― ludzi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wylał swoją czaszę na słońce;* i dano mu przypiec ludzi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wylał czaszę jego na słońce. I dane zostało mu spalić ludzi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wylał czaszę jego na słońce i zostało dane mu spalić ludzi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2024-04-28T23:51:25Z</dcterms:modified>
</cp:coreProperties>
</file>