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dziesięć rogów co ujrzałeś, dziesięcioma królami są, co królestwa jeszcze nie wzięli, ale władzę jak królowie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godzinę otrzymują ze ―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na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jest dziesięciu królów,* którzy królestwa jeszcze nie wzięli, lecz władza, którą obejmą jako królowie, (obejmą) wraz ze zwierzęciem** na jedną godzinę.***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rogów, które zobaczyłeś, dziesięcioma królami są, którzy królestwa jeszcze nie wzięli, ale władzę jak królowie (na) jedną godzinę otrzymują ze zwierzęciem.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(na) jedną godzinę przyjmują ze zwierzęciem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10 to liczba polityczna; tu ozn. liczbę rządów. W &lt;x&gt;340 7:7&lt;/x&gt; liczba 10 ozn. liczbę królestw, na które rozpadło się imperium rzym. i z których wyłonił się Rzym nominalnego kościoła. Tu może oznaczać okres między upadkiem Rzymu a objęciem panowania przez antychrysta.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jedną godzinę, znaczy: na krótki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2024-04-29T00:11:04Z</dcterms:modified>
</cp:coreProperties>
</file>