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96"/>
        <w:gridCol w:w="58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oczy Jego jak płomień ognia i na głowie Jego diademy liczne mający imię które jest napisane którego nikt zna jeśli nie On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oczy jak* płomień ognia,** a na Jego głowie wiele diademów;*** ma**** wypisane imię, którego nie zna nikt poza Nim samym,*****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oczy jego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[jak]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płomień ognia i na głowie jego diademy liczne, mający imię napisane, którego nikt (nie) zna, jeśli nie on sam.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oczy Jego jak płomień ognia i na głowie Jego diademy liczne mający imię które jest napisane którego nikt zna jeśli nie On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oczy przypominały płomień ognia. Głowę zdobiły liczne diademy. Miał też wypisane imię, nieznane nikomu poza Nim samym.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oczy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 płomień ognia, a na jego głowie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wiele koron. I miał wypisane imię, którego nikt nie zna, tylko on sam.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oczy jego były jako płomień ognia, a na głowie jego wiele koron; i miał imię napisane, którego nikt nie zna, tylko on sam.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oczy jego jako płomień ogniowy, a na głowie jego wiele koron, mając imię napisane, którego nikt nie wie jedno sam.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Jego jak płomień ognia, a na Jego głowie wiele diademów. Ma wypisane imię, którego nikt nie zna prócz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zaś jego jak płomień ognia, a na głowie jego liczne diademy. Imię swoje miał wypisane, lecz nie znał go nikt, tylko on sam.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zaś oczy są jak płomień ognia, a na Jego głowie liczne diademy. I ma wypisane Imię, którego nikt nie zna, poza Nim samym.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Jego płoną jak ogień, a na głowie ma liczne diademy oraz wypisane imię, którego nie zna nikt poza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oczy — jak płomień ognia, na jego głowie — wiele diademów, ma napisane imię, którego nikt nie zna, tylko 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Oczy płonęły mu jak ogień, na głowie miał wiele koron; miał też napisane imię, znane tylko jemu samemu.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Jego jak płomień ognia, a na Jego głowie wiele diademów. Ma wypisane imię, którego nikt nie zna oprócz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Очі ж його наче полум'я вогняне, а на його голові багато вінців. Він має ім'я написане, якого ніхто не знає, тільки він сам.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oczy jak płomień ognia, a na Jego głowie liczne diademy. Ma także napisane Imię, którego nikt nie zna, tylko On sam.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oczy są jak ognisty płomień, a na Jego głowie wiele koron królewskich. I ma On wypisane imię, którego nikt nie zna, tylko On sam.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oczy to ognisty płomień, a na jego głowie wiele diademów. Ma napisane imię, którego nie zna nikt prócz 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spojrzenie było przenikające jak płomień ognia, a na głowie miał wiele koron. Na czole zaś miał wypisane imię, którego nie znał nikt oprócz 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jak, ὡς, za A (V); brak w </w:t>
      </w:r>
      <w:r>
        <w:rPr>
          <w:rtl/>
        </w:rPr>
        <w:t>א</w:t>
      </w:r>
      <w:r>
        <w:rPr>
          <w:rtl w:val="0"/>
        </w:rPr>
        <w:t xml:space="preserve"> (IV); w l; &lt;x&gt;730 19:12&lt;/x&gt;L.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10:6&lt;/x&gt;; &lt;x&gt;730 1:14&lt;/x&gt;; &lt;x&gt;730 2:18&lt;/x&gt;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2:9&lt;/x&gt;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imiona wypisane i, ὀνόματα γεγραμμένα καὶ, dod. 1841 (IX/X) TW K; brak w </w:t>
      </w:r>
      <w:r>
        <w:rPr>
          <w:rtl/>
        </w:rPr>
        <w:t>א</w:t>
      </w:r>
      <w:r>
        <w:rPr>
          <w:rtl w:val="0"/>
        </w:rPr>
        <w:t xml:space="preserve"> (IV); w s; &lt;x&gt;730 19:12&lt;/x&gt;L.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&lt;x&gt;730 2:17&lt;/x&gt;; &lt;x&gt;730 3:12&lt;/x&gt;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2024-04-27T19:38:06Z</dcterms:modified>
</cp:coreProperties>
</file>