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zastępy nieba — na białych koniach, ubrane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podążały za nim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na niebie, szły za nim na koniach białych, obleczone lnem cienkim, białym i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wojska, które są na niebie, jechały za nim na koniach białych, obleczone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w niebie, towarzyszyły Mu na białych koniach - wszyscy odziani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 niebieskie na białych koniach, przyobleczone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podążały w niebie wojska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 Mu wojsko niebieskie na białych koniach, ubrane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Podążają za nim wojska niebieskie na białych koniach. Odziani są w len biały i 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na białych koniach wojska z niebios, w odzieży z białego, czystego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Wojska, które są w niebie, towarzyszyły Mu na białych koniach, wszyscy (byli) odziani w 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небесні війська їхали слідом за ним на білих конях, зодягнені в білий чистий вісон.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białych koniach towarzyszyły mu zastępy, które są w Niebie, odziane białym, czystym 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 białych koniach podążały wojska niebieskie, przyodziane w cienko tkany len,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wojska, które były w niebie, podążały za nim na białych koniach, odziane w biały, czysty, delikatny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białych koniach, podążały niebiańskie oddziały, ubrane w biały, czysty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2024-04-27T17:17:16Z</dcterms:modified>
</cp:coreProperties>
</file>