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2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zjedlibyście ciała królów i ciała trybunów i ciała mocnych i ciała koni i siedzących na nich i ciała wszystkich wolnych zarówno i niewolników i małych i wielkich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jeść zwłoki królów i zwłoki chiliarchów,* i zwłoki mocarzy, i zwłoki koni z ich jeźdźcami, zwłoki wszystkich wolnych i niewolników, i małych, i wielkich.**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zjedliście ciała* królów i ciała tysiączników i ciała silnych i ciała koni i siedzących na nich, i ciała wszystkich wolnych i niewolników, i małych i wielkich.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zjedlibyście ciała królów i ciała trybunów i ciała mocnych i ciała koni i siedzących na nich i ciała wszystkich wolnych zarówno i niewolników i małych i wielkich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chiliarcha, χιλίαρχος, dowódca tysiąca lub wyższy rangą oficer (&lt;x&gt;730 19:18&lt;/x&gt;L.).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39:17-20&lt;/x&gt;; &lt;x&gt;730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Nawet "mięso", ciało w sensie czysto materialnym.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2024-04-28T10:15:56Z</dcterms:modified>
</cp:coreProperties>
</file>