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zwierzę* i królów ziemi,** i ich wojska*** zebrane,**** aby stoczyć bój***** z Tym, który siedzi na koniu, i z Jego wojskiem.******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zwierzę i królów ziemi i wojska ich zgromadzone. (by) uczynić wojnę z siedzącym na koniu i z wojskiem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&lt;x&gt;730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17:14&lt;/x&gt;; &lt;x&gt;730 19:11&lt;/x&gt;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2024-04-27T16:12:20Z</dcterms:modified>
</cp:coreProperties>
</file>