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upadli starszych dwudziestu i czterech i cztery istoty żywe i oddali cześć Bogu siedzącemu na tronie mówiąc amen alleluja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upadło dwudziestu czterech starszych* oraz cztery stworzenia** i pokłonili się Bogu,*** który siedzi na tronie,**** mówiąc: Amen,***** alleluja!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upadli starsi, dwudziestu czterech, i cztery istoty żywe, i pokłonili się Bogu siedzącemu na tronie, mówiąc: Amen, Alleluja.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upadli starszych dwudziestu i czterech i cztery istoty żywe i oddali cześć Bogu siedzącemu na tronie mówiąc amen alleluja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dwudziestu czterech starszych upadło w pokłonie. Podobnie cztery istoty pokłoniły się Bogu, który siedzi na tronie. Usłyszałem: Amen,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upadło dwudziestu czterech starszych i cztery stworzenia, i oddali pokłon Bogu zasiadającemu na tronie, mówiąc: Amen!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upadli dwadzieścia i czterej starcy, i czworo zwierząt, a pokłonili się Bogu siedzącemu na stolicy, mówiąc: Amen,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upadli dwadzieścia i czterzej starszych i czworo źwierząt i pokłonili się Bogu siedzącemu na stolicy, mówiąc: Amen, Allelu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Starców upadło, i cztery Istoty żyjące, i pokłon oddali Bogu zasiadającemu na tronie, mówiąc: Amen!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upadło dwudziestu czterech starców, i cztery postacie, i oddały pokłon Bogu, siedzącemu na tronie, mówiąc: Amen,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dwudziestu czterech Starszych i cztery Istoty żyjące upadły i oddały pokłon Bogu siedzącemu na tronie, mówiąc: Amen!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 razem z czterema istotami żywymi upadło na twarz. I oddali pokłon Bogu siedzącemu na tronie, mówiąc: „Amen! Alleluja!”.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upadli starsi — tych dwudziestu czterech — i te cztery żywe istoty i oddali pokłon siedzącemu na tronie Bogu mówiąc: „Amen! Alleluja!”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dwudziestu czterech prezbiterów i owe cztery istoty żywe w głębokim pokłonie przed Bogiem na tronie tak zawołało: Amen, Alleluja!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Starców padło (na twarze) i czworo Zwierząt, i oddali pokłon Bogu zasiadającemu na tronie, mówiąc: ʼAmen, Alleluja!ʼ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впали двадцять чотири старці, і чотири тварини вклонилися Богові, що сидить на престолі, кажучи: Амінь, алилуя.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upadło dwudziestu czterech starszych oraz cztery żywe istoty i pokłonili się Bogu, co siedzi na tronie, mówiąc: Amen,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i cztery żywe istoty upadli i wielbili Boga zasiadającego na tronie, i mówili: "Amen! Halleluja!".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 wraz z czterema żywymi stworzeniami upadło i oddało cześć Bogu zasiadającemu na tronie, i powiedziało: ”Amen! Wysławiajcie Jah!”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dwudziestu czterech starszych, razem z czterema istotami, upadło na twarz i pokłoniło się Bogu, który siedzi na tronie. Czyniąc to, powiedzieli: „Amen! Alleluja!”.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4:10&lt;/x&gt;; &lt;x&gt;730 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&lt;x&gt;230 106:48&lt;/x&gt;; &lt;x&gt;730 1:6-7&lt;/x&gt;; &lt;x&gt;730 5:14&lt;/x&gt;; &lt;x&gt;730 22:21&lt;/x&gt;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2024-04-28T06:24:21Z</dcterms:modified>
</cp:coreProperties>
</file>