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6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wytrwałość masz, i zniosłeś dla ―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 i zniosłeś (przeciwności) dla mojego imienia* – i nie uległeś zmęczeniu.**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wytrwałość masz, i zniosłeś z powodu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wytrwałość. Wiele zniosłeś dla mojego imienia i nie uległeś zmęczeniu.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Wytrwałeś też i masz cierpliwość, i pracowałeś dla mego imienia,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masz cierpliwość, i znaszałeś i pracowałeś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cierpliwość, i znaszałeś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wytrwałość, i zniosłeś cierpienie dla imienia mego - niezmordowany.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Masz też wytrwałość i cierpiałeś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też wytrwały, bo zniosłeś cierpienia z powodu Mojego imienia i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wytrwały. Cierpiałeś z powodu mojego imienia i nie osłabłeś.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masz wytrwałość; że cierpienia zniosłeś z powodu mojego imienia, a nie poczułeś się już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cierpliwy i znosiłeś dla mnie wiele trudów, a nie opuściłeś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wytrwałość i zniosłeś cierpienia dla imienia mego - niezmordowany.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маєш терпіння, і переніс за ім'я моє, але не знемігся.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wytrzymałeś i masz cierpliwość; ciężko też pracowałeś z powodu mego Imienia oraz się nie zmęczyłeś.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Trwasz i cierpiałeś ze względu na mnie, nie poddając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Okazujesz też wytrwałość i wytrzymałeś przez wzgląd na moje imię, i się nie znużyłeś.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Zniosłeś cierpienia, które spotkały cię z mojego powodu, i nie poddałeś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ustałeś, οὐ κεκοπίακες.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2024-05-03T14:06:10Z</dcterms:modified>
</cp:coreProperties>
</file>