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3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więc skąd spadłeś, i zmień myślenie i ― pierwsze dzieła uczyń. Jeśli zaś nie, przychodzę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[przeciw]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i poruszę ― świecznik twój z  ― miejsca jego, jeśli nie zmienisz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skąd wypadłeś i opamiętaj się i pierwsze czyny uczyń jeśli zaś nie przychodzę do ciebie szybko i poruszę świecznik twój z miejsca jego jeśli nie opamiętałbyś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więc,* skąd spadłeś, opamiętaj się** i podejmuj czyny pierwsze;*** bo jeśli nie, przyjdę do ciebie**** i ruszę twój świecznik***** z jego miejsca – jeśli się nie opamiętasz.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Przypominaj sobie więc, skąd spadłeś. i zmień myślenie, i pierwsze czyny uczyń. Jeśli zaś nie, przychodzę przeciw tobie i ruszę świecznik twój z miejsca jego, jeśli nie zmienisz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skąd wypadłeś i opamiętaj się i pierwsze czyny uczyń jeśli zaś nie przychodzę (do) ciebie szybko i poruszę świecznik twój z miejsca jego jeśli nie opamiętałbyś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sobie, skąd spadłeś. Opamiętaj się! Wróć do pierwszych czynów! Bo jeśli się nie opamiętasz, przyjdę do ciebie i ruszę twój świecznik z 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skąd spadłeś, i pokutuj, i spełniaj pierwsze uczynki. A jeśli nie, przyjdę do ciebie szybko i ruszę twój świecznik z jego miejsca, jeśli nie będziesz pokutował.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Pamiętajże tedy, skądeś wypadł, a pokutuj i czyń uczynki pierwsze; a jeźli nie chcesz, przyjdę przeciwko tobie rychło, a poruszę świecznik twój z miejsca swego, jeźlibyś nie pokutował.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Pamiętajże tedy, skądeś wypadł i czyń pokutę a uczynki pierwsze czyń. A jeśli nie, przydę tobie a poruszę lichtarz twój z miejsca swego, jeśli nie będziesz pokuty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skąd spadłeś, i nawróć się, i poprzednie czyny podejmij! Jeśli zaś nie - przyjdę do ciebie i ruszę świecznik twój z jego miejsca, jeśli się nie nawrócisz.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Wspomnij więc, z jakiej wyżyny spadłeś i upamiętaj się, i spełniaj uczynki takie, jak pierwej; a jeżeli nie, to przyjdę do ciebie i ruszę świecznik twój z jego miejsca, jeśli się nie upamiętasz.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skąd spadłeś i opamiętaj się, i podejmij pierwsze czyny. A jeśli nie, przyjdę do ciebie i ruszę twój świecznik z jego miejsca – jeśli się nie opamiętasz.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skąd spadłeś. Nawróć się i postępuj jak na początku, bo jeśli nie, to przyjdę do ciebie i przesunę twój świecznik z 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Przypomnijże sobie, skąd spadłeś, i zacznij pokutować. Zacznij znowu spełniać dawniejsze czyny. Jeśli nie, przyjdę do ciebie i usunę twój lichtarz z jego miejsca — jeżeli nie zaczniesz pokutować.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Zastanów się, jak wiele straciłeś, nawróć się i postępuj tak, jak przedtem, bo jeśli się nie nawrócisz, to przyjdę i usunę twój świecznik.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skąd spadłeś, i nawróć się, i pierwsze czyny podejmij! A jeśli nie, jeśli się nie nawrócisz, przyjdę do ciebie i ruszę twój świecznik z 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Згадай, отже, звідки ти впав, і покайся, і чини попередні діла; коли ж ні, то приходжу до тебе [незабаром], і зрушу твого світильника з його місця, якщо не покаєшся.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pamiętaj czemu osłabłeś, skrusz się oraz rób czyny jak na początku. Zaś jeśli nie, jeżeli się nie skruszysz, to szybko wyruszam do ciebie oraz wstrząsnę twoją podstawką lampy z powodu jej pozycji.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pamiętaj, gdzie byłeś, zanim upadłeś, i odwróć się od tego grzechu, a czyń to, co czyniłeś niegdyś. W przeciwnym razie przyjdę do ciebie i usunę twą menorę z jej miejsca, jeśli nie odwrócisz się od swojego grzechu!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pamiętaj, skąd spadłeś, i okaż skruchę, i pełnij poprzednie uczynki. A jeżeli nie, to przyjdę do ciebie i usunę twój świecznik z jego miejsca, jeśli nie okażesz skruchy.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więc sobie, jak było dawniej! Opamiętaj się i postępuj tak, jak na początku! Jeśli tego nie uczynisz, przyjdę i usunę twój świecznik z miejsca, w którym stoi.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2:16&lt;/x&gt;; &lt;x&gt;730 3:3&lt;/x&gt;; &lt;x&gt;680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wróć do początkowego postępowania.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ruszę twój świecznik : zapowiedź nawiedzenia i upadku.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2024-05-03T10:27:57Z</dcterms:modified>
</cp:coreProperties>
</file>