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67"/>
        <w:gridCol w:w="5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Mające zarówno mur wielki i wysoki mające bram dwanaście i na bramach zwiastunów dwunastu i imiona które są napisane co jest dwanaście plemion synów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(ona) wielki, wysoki mur, miała dwanaście bram,* a na bramach dwunastu aniołów oraz wypisane imiona, które są imionami dwunastu plemion synów Izraela.**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Mająca mur wielki i wysoki, mająca bram dwanaście, a na bramach zwiastunów dwunastu, i imiona napisane, które są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[imionami]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dwunastu plemion synów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Mające zarówno mur wielki i wysoki mające bram dwanaście i na bramach zwiastunów dwunastu i imiona które są napisane co jest dwanaście plemion synów Izraela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87:2&lt;/x&gt;; &lt;x&gt;230 122:2&lt;/x&gt;; &lt;x&gt;290 60:18&lt;/x&gt;; &lt;x&gt;730 21:25&lt;/x&gt;; &lt;x&gt;730 22:14&lt;/x&gt;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48:31-34&lt;/x&gt;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2024-04-29T18:35:48Z</dcterms:modified>
</cp:coreProperties>
</file>