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1"/>
        <w:gridCol w:w="54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zmierzył mur jego sto czterdzieści cztery łokcie miarą człowieka co jest zwiastuna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Zmierzył też jego mur – sto czterdzieści cztery łokcie* miary ludzkiej, która była (miarą) anioła.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zmierzył mur jej sto czterdzieści cztery łokcie, miarą człowieka, ta jest zwiastuna.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zmierzył mur jego sto czterdzieści cztery łokcie miarą człowieka co jest zwiastuna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Zmierzył też jego mur — sto czterdzieści cztery łokcie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według miary ludzkiej, którą posługiwał się anioł.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wymierzył jego mur na sto czterdzieści cztery łokcie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według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miary człowieka, która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miarą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anioła.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zmierzył mur jego na sto czterdzieści cztery łokcie miary człowieczej, która jest miara Aniołowa.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mierzył miasto trzciną złotą, na dwanaście tysięcy stajan: a długość i wysokość, i szerokość jego, równe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zmierzył jego mur - sto czterdzieści cztery łokcie: miara, którą ma anioł, jest miarą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Zmierzył też mur jego, który wynosił sto czterdzieści cztery łokcie według miary ludzkiej, którą się posłużył anioł.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zmierzył jego mur. Ma sto czterdzieści cztery łokcie, według miary człowieka, którą posłużył się anioł.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Zmierzył też jego mury: sto czterdzieści cztery łokcie według miary ludzkiej, którą posłużył się anioł.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Zmierzył też jego mur obronny — sto czterdzieści cztery łokcie w miarach ludzkich, a tu tego anioła.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Zmierzył także mur, który według miary ludzkiej, jaką posłużył się anioł, miał siedemdziesiąt metrów wysokości.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zmierzył jego mur: (miał) sto czterdzieści cztery łokcie, miara, którą ma anioł, jest miarą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зміряв він мур його на сто сорок чотири лікті міри людської, яка є й ангельська.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Zmierzył też jego mur, co liczył sto czterdzieści cztery łokcie miary człowieka, która jest miarą anioła.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Zmierzył jego mur - sześćdziesiąt pięć metrów według miary ludzkiej, którą posługiwał się anioł.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Zmierzył też jego mur: sto czterdzieści cztery łokcie, według miary człowieczej, a zarazem anielskiej.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zmierzył mur—jego grubość wynosiła sześćdziesiąt pięć metrów.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144  łokcie  to  64.8  m;  może  chodzić o wys. lub szer. muru.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2024-04-29T17:45:20Z</dcterms:modified>
</cp:coreProperties>
</file>