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staje się Ja jestem alfa i omega początek i koniec Ja pragnącemu dam ze źródła wody życia darmo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Stało się. Ja jestem Alfa i Omega,* Początek i Koniec.** Ja pragnącemu dam darmo*** ze źródła wody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Stały się.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Alfa i Omega, początek i koniec. Ja pragnącemu dam ze źródła wody życia darmo.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staje się Ja jestem alfa i omega początek i koniec Ja pragnącemu dam ze źródła wody życia darmo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1:8&lt;/x&gt;; &lt;x&gt;730 22:13&lt;/x&gt;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44:6&lt;/x&gt;; &lt;x&gt;290 48:12&lt;/x&gt;; &lt;x&gt;730 1:17&lt;/x&gt;;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55:1&lt;/x&gt;; &lt;x&gt;500 4:10&lt;/x&gt;; &lt;x&gt;500 7:37&lt;/x&gt;;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36:10&lt;/x&gt;; &lt;x&gt;300 2:13&lt;/x&gt;; &lt;x&gt;450 14:8&lt;/x&gt;; &lt;x&gt;500 4:10&lt;/x&gt;; &lt;x&gt;730 7:17&lt;/x&gt;;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2024-04-29T17:59:45Z</dcterms:modified>
</cp:coreProperties>
</file>