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Tchórzliwym zaś i niewierzącym i czyniącym obrzydliwości i mordercom i rozpustnikom i czarownikom i bałwochwalcom i wszelkim kłamliwym udział ich w jeziorze który jest zapalony ogniem i siarką to jest druga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tchórzów zaś i niewiernych, nieczystych i zabójców, uprawiających nierząd i czary, bałwochwalców i wszelkich kłamców* – ich działem będzie jezioro płonące ogniem i siarką,** to jest śmierć druga.***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tchórzliwym, i niewierzącym, i czyniącym obrzydliwości, i mordercom, i rozpustnikom, i czarodziejom, i bałwochwalcom, i wszelkim kłamcom: udział ich w jeziorze palącym się ogniem i siarką; to jest śmierć druga.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Tchórzliwym zaś i niewierzącym i czyniącym obrzydliwości i mordercom i rozpustnikom i czarownikom i bałwochwalcom i wszelkim kłamliwym udział ich w jeziorze który jest zapalony ogniem i siarką to jest druga śmierć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5:19-21&lt;/x&gt;; &lt;x&gt;560 5:5&lt;/x&gt;; &lt;x&gt;730 21:27&lt;/x&gt;; &lt;x&gt;730 22:15&lt;/x&gt;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19:24&lt;/x&gt;; &lt;x&gt;230 11:6&lt;/x&gt;; &lt;x&gt;290 30:33&lt;/x&gt;; &lt;x&gt;330 38:22&lt;/x&gt;; &lt;x&gt;470 25:41&lt;/x&gt;; &lt;x&gt;730 19:20&lt;/x&gt;; &lt;x&gt;730 20:10&lt;/x&gt;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2:11&lt;/x&gt;; &lt;x&gt;730 20:14&lt;/x&gt;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2024-04-29T19:36:27Z</dcterms:modified>
</cp:coreProperties>
</file>