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34"/>
        <w:gridCol w:w="52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przychodzę szybko i zapłata moja ze mną by oddać każdemu jak dzieło jego będzie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wkrótce,* a moja zapłata ze Mną,** by oddać każdemu według jego dzieła.***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przychodzę szybko, i zapłata ma ze mną, (by) oddać każdemu, jak praca jest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przychodzę szybko i zapłata moja ze mną (by) oddać każdemu jak dzieło jego będzie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2:16&lt;/x&gt;; &lt;x&gt;730 3:11&lt;/x&gt;; &lt;x&gt;730 22:7&lt;/x&gt;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40:10&lt;/x&gt;; &lt;x&gt;290 62:11&lt;/x&gt;; &lt;x&gt;730 11:18&lt;/x&gt;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Uczynkiem jest też wiara, jako odpowiedź człowieka na wezwanie Boga – zob. &lt;x&gt;500 6:29&lt;/x&gt;; &lt;x&gt;730 2:23&lt;/x&gt;; &lt;x&gt;540 5:10&lt;/x&gt;; &lt;x&gt;520 2:26&lt;/x&gt;.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28:4&lt;/x&gt;; &lt;x&gt;230 62:13&lt;/x&gt;; &lt;x&gt;240 24:12&lt;/x&gt;; &lt;x&gt;290 59:18&lt;/x&gt;; &lt;x&gt;300 17:10&lt;/x&gt;; &lt;x&gt;470 16:27&lt;/x&gt;; &lt;x&gt;520 2:6&lt;/x&gt;; &lt;x&gt;620 4:14&lt;/x&gt;; &lt;x&gt;670 1:17&lt;/x&gt;; &lt;x&gt;730 2:23&lt;/x&gt;; &lt;x&gt;730 18:6&lt;/x&gt;; &lt;x&gt;730 20:13&lt;/x&gt;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2024-05-07T09:16:40Z</dcterms:modified>
</cp:coreProperties>
</file>