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Sardis napisz: Oto, co mówi Ten, który ma siedem duchów Bożych oraz siedem gwiazd: Wiem o twoich czynach. Nosisz imię głoszące, że żyjesz. Ale ty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anioła kościoła w Sardes napisz: To mówi ten, który ma siedem Duchów Boga i siedem gwiazd: Znam twoje uczynki, że masz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zboru, który jest w Sardziech, napisz: To mówi ten, który ma siedm duchów Bożych i siedm gwiazd: Znam uczynki twoje, i masz imię, że żyjesz;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Sardyjskiego napisz: To mówi, który ma siedm Duchów Bożych i siedm gwiazd: znam uczynki twoje, iż masz imię, że żywiesz,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co ma siedem Duchów Boga i siedem gwiazd: Znam twoje czyny: masz imię, [które mówi],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Sardes napisz: To mówi Ten, który ma siedem duchów Bożych i siedem gwiazd: Znam uczynki twoje: Masz imię,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który ma siedem Duchów Boga i siedem gwiazd. Znam twoje czyny – masz imię, które mówi,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który ma siedem Duchów Boga i siedem gwiazd: Znam twoje czyny. Masz imię, które mówi, że żyjesz, lecz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Sardes napisz: To mówi Ten, który ma siedem duchów Boga i siedem gwiazd. Znam twoje czyny: że cieszysz się sławą,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Sardes napisz: Tak mówi ten, który ma władzę nad siedmioma duchami Bożymi i nad siedmioma gwiazdami. Znam twoje czyny i wiem, że żyjesz tylko na pozór, gdyż jesteś przecież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co ma siedem Duchów Boga i siedem gwiazd: Znam twoje czyny - masz imię (które mówi),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Сардійської церкви напиши: Оце каже той, що має сім Божих духів і сім зірок: Знаю твої діла, що маєш ім'я, наче ти живий, але ти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Sardes napisz: To mówi ten, co ma siedem duchów Boga i siedem gwiazd: Znam twoje czyny, ponieważ masz imię, że żyjesz, a jesteś nieożywiony.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Sardis napisz: "Oto wiadomość od Tego, który ma siedmiorakiego Ducha Bożego i siedem gwiazd: 'Znam twoje poczynania - jesteś znany z tego, że żyjesz, ale w rzeczywistości jesteś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Sardes napisz: To mówi ten, który ma siedem duchów Bożych i siedem gwiazd: ʼZnam twoje uczynki – masz imię,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 tak: To mówi Ten, który ma siedem Bożych Duchów i siedem gwiazd. Znam twoje czyny. Nosisz imię świadczące o tym, że żyjesz, ale jesteś martwy.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2024-05-05T18:09:48Z</dcterms:modified>
</cp:coreProperties>
</file>