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przed Tym, który siedzi na tronie, i oddawało pokłon* Żyjącemu na wieki wieków, i składało swoje wieńce przed tronem,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upadną dwadzieścia czterej starsi przed siedzącym na tronie i pokłonią się żyjącemu na wieki wieków, i rzucą wieńce ich przed tronem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&lt;x&gt;730 7:11&lt;/x&gt;; &lt;x&gt;730 11:16&lt;/x&gt;; &lt;x&gt;730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2024-05-07T19:02:03Z</dcterms:modified>
</cp:coreProperties>
</file>