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naszemu Bogu królestwem i kapłanami* – i będą królować na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Bogu naszemu królestwem i kapłanami i królować będą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&lt;x&gt;290 61:6&lt;/x&gt;; &lt;x&gt;620 2:12&lt;/x&gt;; &lt;x&gt;670 2:5&lt;/x&gt;; &lt;x&gt;730 1:6&lt;/x&gt;;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Chrystusa jest źródłem naszej godności, zob. &lt;x&gt;530 6:3&lt;/x&gt;; &lt;x&gt;670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2:26-27&lt;/x&gt;; &lt;x&gt;730 20:4&lt;/x&gt;;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2024-05-07T12:39:03Z</dcterms:modified>
</cp:coreProperties>
</file>