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pieśń* ** tej treści: Godny jesteś*** **** wziąć zwój i zdjąć jego pieczęcie, gdyż byłeś zabity***** i swoją krwią kupiłeś****** Bogu (ludzi)******* z każdego plemienia, języka, ludu i narodu,********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[*Nowa pieśń ozn. że Bóg jest godny tego, co w nas świeże i wyjątkowe,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][***Tylko Ten, który umarł za ludzkość, ma prawo nadać bieg nieszczęściom, od których pragnął ją uratować.][****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][*******kupiłeś Bogu (ludzi), τῷ θεῷ, A (V); Bogu nas, τω θεω ημας,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nas Bogu, ημας τω θεω, 2344 (XI) Hip (III); w 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nową mówiąc: Godny jesteś Wziąć (ten) zwój i otworzyć pieczęcie jego, bo zabity* (na ofiarę) zostałeś i kupiłeś Bogu w krwi twej z każdego plemienia i języka i ludu i narodu;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mówiąc godny jesteś wziąć zwój i otworzyć pieczęć jego gdyż zostałeś zabity brutalnie i kupiłeś Bogu nas w krwi twojej z każdego plemienia i języka i ludu i narodu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Zaśpiewali oni nową pieśń tej treści: Godny jesteś wziąć zwój i zdjąć jego pieczęcie, gdyż byłeś zabity, a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Godzien jesteś wziąć księgę i otworzyć jej pieczęcie, ponieważ zostałeś zabity i odkupiłeś nas dla Boga przez swoją krew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 wziąć księgi i otworzyć pieczęci ich, żeś był zabity i odkupiłeś nas Bogu przez krew swoję ze wszelkiego pokolenia i języka, i ludu, i 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pieśń, mówiąc: Godzieneś jest, Panie, wziąć księgi, i otworzyć pieczęci ich, iżeś jest zabit i odkupiłeś nas Bogu przez krew twoję ze wszelakiego pokolenia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Godzien jesteś wziąć księgę i jej pieczęcie otworzyć, bo zostałeś zabity i krwią Twoją nabyłeś dla Boga [ludzi] z każdego pokolenia, języka, ludu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nową pieśń tej treści: Godzien jesteś wziąć księgę i zdjąć jej pieczęcie, ponieważ zostałeś zabity i odkupiłeś dla Boga krwią swoją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Jesteś godny wziąć zwój i otworzyć jego pieczęcie, ponieważ zostałeś zabity i swoją krwią nabyłeś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nową: „Jesteś godny wziąć zwój i złamać jego pieczęcie, bo zostałeś zabity i swoją krwią nabyłeś Bogu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tam nową pieśń ze słowami: „Godny jesteś wziąć zwój i otworzyć jego pieczęcie, bo złożony zostałeś na ofiarę, i za swoją krew nabyłeś dla Boga [ludzi] z każdego plemienia, i języka, i ludu, i narodu,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też śpiewać nową pieśń: Jesteś godzien wziąć pismo i zdjąć z niego pieczęcie, bo przelałeś swą krew w ofierze, aby za jej cenę pozyskać dla Boga ludzi wszystkich języków i plemion,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nową pieśń śpiewają: ʼGodzien jesteś wziąć księgę i otworzyć jej pieczęcie, bo zostałeś zabity i nabyłeś dla Boga swoją krwią ludzi z każdego pokolenia, różnojęzycznych narodów i 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співають нову пісню, промовляючи: Ти гідний узяти книгу і відкрити її печаті, бо ти був заколений і відкупив Богові [нас] своєю кров'ю від усякого покоління, і мови, і народу, і племени.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też nową pieśń, mówiąc: Godny jesteś wziąć ten zwój oraz złamać jego pieczęcie; bowiem zostałeś zabity i w twojej krwi odkupiłeś ich dla Boga z każdego pokolenia,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pieśń: "Godzien jesteś wziąć zwój i złamać jego pieczęcie, bo zostałeś zabity, za cenę krwi wykupiłeś dla Boga ludzi z każdego plemienia, języka, ludu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nową pieśń, mówiąc: ”Godzien jesteś wziąć zwój i otworzyć jego pieczęcie, ponieważ zostałeś zabity i swoją krwią kupiłeś Bogu ludzi z każdego plemienia i języka, i ludu, i 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nową pieśń: „Zasługujesz na to, aby wziąć zwój, złamać pieczęcie i rozwinąć go. Zostałeś bowiem zabity i swoją krwią wykupiłeś dla Boga ludzi z każdego plemienia, języka, ludu i narodu.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2024-05-07T23:31:38Z</dcterms:modified>
</cp:coreProperties>
</file>