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tych dusz dano białą szatę. Powiedziano im też, że jeszcze przez pewien krótki czas mają odpoczywać, aż się dopełni liczba ich braci, którzy podobnie jak oni byli sługami i podobnie mieli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każdemu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białą szatę, i powiedziano im, aby odpoczywali jeszcze przez krótki czas, aż dopełni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współsług i braci, którzy mają zostać zabici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każdemu z nich szaty białe, i powiedziano im, aby odpoczywali jeszcze na mały czas, ażby się dopełnił poczet spółsług ich i braci ich, którzy mają być pobici,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po szacie białej, i powiedziano im, aby jeszcze odpoczęły mały czas, ażby się wypełnili spółsłudzy ich i bracia ich, którzy mają być pobici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krótki czas spokojnie zaczekali, aż się dopełni liczba ich współsług i 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szatę białą, i powiedziano im, aby jeszcze odpoczęli przez krótki czas, aż się dopełni liczba współsług i braci ich, którzy mieli podobnie jak oni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została dana biała szata i powiedziano, aby jeszcze chwilę odpoczęli, aż dopełni się liczba ich współ sług i braci, którzy mają zostać zabici podobnie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dano białą szatę i powiedziano im, aby jeszcze przez krótki czas odpoczęli, aż dopełni się liczba ich towarzyszy i braci, którzy tak jak oni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każdemu z nich dano białą szatę, i powiedziano im, aby spoczywali jeszcze przez niedługi czas, aż dopełni się liczba ich współsług i ich braci, którzy mają być zabici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tych męczenników otrzymał białą szatę i polecono im, by jeszcze czekali jakiś czas, aż się dopełni liczba tych braci, którzy tak samo pełnili służbę i mają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przez krótki czas odpoczęli, aż dopełni się liczba ich współsług oraz 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кожному з них білий одяг, і сказано їм, щоб спочити ще трохи часу, доки не сповнять числа їхні співслуги та їхні брати, що ще мають бути вбитими, як і вони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każdemu z nich zostały dane białe szaty i zostało im powiedziane, że jeszcze odpoczną mały czas, aż zostaną dopełnieni ich współsłudzy oraz ich bracia, którzy mają być zabici,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dano białą szatę i kazano poczekać jeszcze trochę, aż dopełni się liczba ich współsług spośród ich braci, którzy mieli być zabici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długą szatę: i powiedziano im, aby odpoczęli jeszcze przez krótką chwilę, aż będzie uzupełniona liczba również ich współniewolników i braci, którzy mają zostać zabici,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dano białe szaty i powiedziano, żeby odpoczęli i przez krótki czas zaczekali, aż dołączą do nich ich przyjaciele, którzy również służą Panu, i—podobnie jak oni—również zostaną zamordowani.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2024-04-28T15:26:51Z</dcterms:modified>
</cp:coreProperties>
</file>