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dane każdemu długie szaty białe i zostało powiedziane im aby odpoczęliby jeszcze czas krótki aż do kiedy wypełni się i współniewolnicy ich i bracia ich zamierzający być zabitymi jak i oni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Każdej z nich dano białą szatę* ** i powiedziano im, by jeszcze przez krótki czas odpoczywały,*** aż dopełni się liczba ich współsług i ich braci, którzy mają ponieść śmierć**** podobnie jak oni.*****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dana została im każdemu szata biała, i zostało powiedziane im, żeby odpoczęli* jeszcze czas mały, aż wypełnią się** i współsłudzy ich i bracia ich mający być zabici jak i oni.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dane każdemu długie szaty białe i zostało powiedziane im aby odpoczęliby jeszcze czas krótki aż do kiedy wypełni się i współniewolnicy ich i bracia ich zamierzający być zabitymi jak i oni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Biel to kolor błogosławieństwa, zwycięstwa i czystości (&lt;x&gt;730 3:5&lt;/x&gt;, 18;&lt;x&gt;730 4:4&lt;/x&gt;;&lt;x&gt;730 7:9&lt;/x&gt;, 13;&lt;x&gt;730 19:14&lt;/x&gt;).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3:4-5&lt;/x&gt;; &lt;x&gt;730 4:4&lt;/x&gt;; &lt;x&gt;730 7:9&lt;/x&gt;; &lt;x&gt;730 19:14&lt;/x&gt;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14:13&lt;/x&gt;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20:4&lt;/x&gt;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 h : Piąta pieczęć odsłania ofiary prześladowań wszczętych przez imperium rzymskie.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Dosłownie "odpoczną" (niegramatycznie).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Aż dopełni się liczba (lub czas), że...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2024-04-28T06:49:19Z</dcterms:modified>
</cp:coreProperties>
</file>